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HTR Chapter 10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demographically diverse group of people assembled to participate in a guided discussion about a particular product before it is launched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large table knife usually with a steel or silver blade and a handle of any of a number of materials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condition or circumstance that puts a company in a favorable or superior business position.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 is a bowl the size a monkey would use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French sauce spoon or saucier spoon is a spoon that is typically the size and shape of a dessert spoon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small plate used chiefly for serving an individual portion of salad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large cup, typically cylindrical and with a handle and used without a saucer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 person who greets people entering a resteraunt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a small bowl holding water for rinsing the fingers during or after a meal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Used only for eating fish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a crucial restaurant position whose responsibility is communicating with guests and supporting both servers and kitchen staff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a boat-shaped vessel used for serving gravy or sauce; sauceboat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 a short broad four-tined fork used in eating salad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is a manner of dining that involves courses being brought to the table sequentially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Person in charge of the operation duringa particular shift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a utensil usually similar in design to a teaspoon that tapers to a sharp edge or teeth, the intent of the front serration being to separate the flesh of a grapefruit from its rind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fork used to eat the main course of a meal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includes mugs and cups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 a card on which customers write their opinion of a company or its products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fork used for eating certain desserts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fast food restaurant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Typically this waiter has only 1 to 2 years of experience and works with the captain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long, narrow food utensil used to extract meat from joints, legs, claws, and other small parts of a lobster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small spoon for use with after-dinner coffee cups.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Much smaller than a coffee spoon and matches small espresso cups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person who is in charge of the wait staff in a restaurant and is often responsible for taking reservations and seating guests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method of foodservice that usually includes serving food at the table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 large plate usually 10 inches in diameter used for the main course of a meal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Method of serving private dining or restaurant food in which partially cooked food is brought from the kitchen on a cart which is used also for the final cooking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Used only to filet and cut fish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HTR Chapter 10</dc:title>
  <dcterms:created xsi:type="dcterms:W3CDTF">2021-10-11T09:21:20Z</dcterms:created>
  <dcterms:modified xsi:type="dcterms:W3CDTF">2021-10-11T09:21:20Z</dcterms:modified>
</cp:coreProperties>
</file>