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HUCKLEBERRY FINN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ROBBERS    </w:t>
      </w:r>
      <w:r>
        <w:t xml:space="preserve">   CANOE    </w:t>
      </w:r>
      <w:r>
        <w:t xml:space="preserve">   JACKSON'S ISLAND    </w:t>
      </w:r>
      <w:r>
        <w:t xml:space="preserve">   LONESOME    </w:t>
      </w:r>
      <w:r>
        <w:t xml:space="preserve">   DRUNK    </w:t>
      </w:r>
      <w:r>
        <w:t xml:space="preserve">   HUNTING    </w:t>
      </w:r>
      <w:r>
        <w:t xml:space="preserve">   FISHING    </w:t>
      </w:r>
      <w:r>
        <w:t xml:space="preserve">   WOODS    </w:t>
      </w:r>
      <w:r>
        <w:t xml:space="preserve">   CIVILIZE    </w:t>
      </w:r>
      <w:r>
        <w:t xml:space="preserve">   HILLSIDE    </w:t>
      </w:r>
      <w:r>
        <w:t xml:space="preserve">   JUDGE THATCHER    </w:t>
      </w:r>
      <w:r>
        <w:t xml:space="preserve">   ADVENTURE    </w:t>
      </w:r>
      <w:r>
        <w:t xml:space="preserve">   TOM SAWYER    </w:t>
      </w:r>
      <w:r>
        <w:t xml:space="preserve">   WINTER    </w:t>
      </w:r>
      <w:r>
        <w:t xml:space="preserve">   RIVER    </w:t>
      </w:r>
      <w:r>
        <w:t xml:space="preserve">   MISSISSIPPI    </w:t>
      </w:r>
      <w:r>
        <w:t xml:space="preserve">   AMBUSH    </w:t>
      </w:r>
      <w:r>
        <w:t xml:space="preserve">   ESCAPE    </w:t>
      </w:r>
      <w:r>
        <w:t xml:space="preserve">   HUCKLEBERRY FINN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HUCKLEBERRY FINN</dc:title>
  <dcterms:created xsi:type="dcterms:W3CDTF">2021-10-11T09:21:07Z</dcterms:created>
  <dcterms:modified xsi:type="dcterms:W3CDTF">2021-10-11T09:21:07Z</dcterms:modified>
</cp:coreProperties>
</file>