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HUDSON BRODEY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April    </w:t>
      </w:r>
      <w:r>
        <w:t xml:space="preserve">   Beautiful    </w:t>
      </w:r>
      <w:r>
        <w:t xml:space="preserve">   Boy    </w:t>
      </w:r>
      <w:r>
        <w:t xml:space="preserve">   Brodey    </w:t>
      </w:r>
      <w:r>
        <w:t xml:space="preserve">   Cuddles    </w:t>
      </w:r>
      <w:r>
        <w:t xml:space="preserve">   Cutie    </w:t>
      </w:r>
      <w:r>
        <w:t xml:space="preserve">   Family    </w:t>
      </w:r>
      <w:r>
        <w:t xml:space="preserve">   Forever    </w:t>
      </w:r>
      <w:r>
        <w:t xml:space="preserve">   Hope    </w:t>
      </w:r>
      <w:r>
        <w:t xml:space="preserve">   Hudson    </w:t>
      </w:r>
      <w:r>
        <w:t xml:space="preserve">   Hugs    </w:t>
      </w:r>
      <w:r>
        <w:t xml:space="preserve">   Kisses    </w:t>
      </w:r>
      <w:r>
        <w:t xml:space="preserve">   Love    </w:t>
      </w:r>
      <w:r>
        <w:t xml:space="preserve">   Mummy    </w:t>
      </w:r>
      <w:r>
        <w:t xml:space="preserve">   Schuller    </w:t>
      </w:r>
      <w:r>
        <w:t xml:space="preserve">   Seventh    </w:t>
      </w:r>
      <w:r>
        <w:t xml:space="preserve">   Son    </w:t>
      </w:r>
      <w:r>
        <w:t xml:space="preserve">   Twenty twenty one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HUDSON BRODEY </dc:title>
  <dcterms:created xsi:type="dcterms:W3CDTF">2021-10-11T09:22:51Z</dcterms:created>
  <dcterms:modified xsi:type="dcterms:W3CDTF">2021-10-11T09:22:51Z</dcterms:modified>
</cp:coreProperties>
</file>