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SPINE    </w:t>
      </w:r>
      <w:r>
        <w:t xml:space="preserve">   LIVER    </w:t>
      </w:r>
      <w:r>
        <w:t xml:space="preserve">   SKULL    </w:t>
      </w:r>
      <w:r>
        <w:t xml:space="preserve">   RECTUM    </w:t>
      </w:r>
      <w:r>
        <w:t xml:space="preserve">   NECK    </w:t>
      </w:r>
      <w:r>
        <w:t xml:space="preserve">   DIGESTIVE    </w:t>
      </w:r>
      <w:r>
        <w:t xml:space="preserve">   SKELETAL    </w:t>
      </w:r>
      <w:r>
        <w:t xml:space="preserve">   GALLBLADDER    </w:t>
      </w:r>
      <w:r>
        <w:t xml:space="preserve">   CLAVICLE    </w:t>
      </w:r>
      <w:r>
        <w:t xml:space="preserve">   ESOPHAGUS    </w:t>
      </w:r>
      <w:r>
        <w:t xml:space="preserve">   RADIUS    </w:t>
      </w:r>
      <w:r>
        <w:t xml:space="preserve">   SPLEEN    </w:t>
      </w:r>
      <w:r>
        <w:t xml:space="preserve">   ULNA    </w:t>
      </w:r>
      <w:r>
        <w:t xml:space="preserve">   APPENDIX    </w:t>
      </w:r>
      <w:r>
        <w:t xml:space="preserve">   PANCREAS    </w:t>
      </w:r>
      <w:r>
        <w:t xml:space="preserve">   FOOTBONES    </w:t>
      </w:r>
      <w:r>
        <w:t xml:space="preserve">   FINGERS    </w:t>
      </w:r>
      <w:r>
        <w:t xml:space="preserve">   PELVIS    </w:t>
      </w:r>
      <w:r>
        <w:t xml:space="preserve">   COLON    </w:t>
      </w:r>
      <w:r>
        <w:t xml:space="preserve">   RIB    </w:t>
      </w:r>
      <w:r>
        <w:t xml:space="preserve">   STOMACH    </w:t>
      </w:r>
      <w:r>
        <w:t xml:space="preserve">   VERTEBRA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BIOLOGY</dc:title>
  <dcterms:created xsi:type="dcterms:W3CDTF">2021-10-11T09:21:25Z</dcterms:created>
  <dcterms:modified xsi:type="dcterms:W3CDTF">2021-10-11T09:21:25Z</dcterms:modified>
</cp:coreProperties>
</file>