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HUMAN RIGHTS</w:t>
      </w:r>
    </w:p>
    <w:p>
      <w:pPr>
        <w:pStyle w:val="Questions"/>
      </w:pPr>
      <w:r>
        <w:t xml:space="preserve">1. IHGRT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MAIOISINCITRND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STNMMIAETRTE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4. EQUAITYL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OMRDEEF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DNIGITY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CSETIUJ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ITMAIAEPNONC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ISMXES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ESRAOGGETNI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ORTTURE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IYASLDTIRO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AERSYLV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IVLCI SIHGTR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OANILIBOT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LIDCH LARBUO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UGLNYLBI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ECIUPEJDR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TLYREBI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SEANTYM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EBVIRSVUSE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SSTLMIAIOIAN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23. GIHTR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RIGHTS</dc:title>
  <dcterms:created xsi:type="dcterms:W3CDTF">2021-10-11T09:23:08Z</dcterms:created>
  <dcterms:modified xsi:type="dcterms:W3CDTF">2021-10-11T09:23:08Z</dcterms:modified>
</cp:coreProperties>
</file>