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EFFIE    </w:t>
      </w:r>
      <w:r>
        <w:t xml:space="preserve">   PORTIA    </w:t>
      </w:r>
      <w:r>
        <w:t xml:space="preserve">   MOCKINGJAY    </w:t>
      </w:r>
      <w:r>
        <w:t xml:space="preserve">   HUNGER GAMES    </w:t>
      </w:r>
      <w:r>
        <w:t xml:space="preserve">   NATION    </w:t>
      </w:r>
      <w:r>
        <w:t xml:space="preserve">   CAPITOL    </w:t>
      </w:r>
      <w:r>
        <w:t xml:space="preserve">   PANEM    </w:t>
      </w:r>
      <w:r>
        <w:t xml:space="preserve">   RUE    </w:t>
      </w:r>
      <w:r>
        <w:t xml:space="preserve">   CINNA    </w:t>
      </w:r>
      <w:r>
        <w:t xml:space="preserve">   TRACKER JAKERS    </w:t>
      </w:r>
      <w:r>
        <w:t xml:space="preserve">   EVERDEEN    </w:t>
      </w:r>
      <w:r>
        <w:t xml:space="preserve">   KATNISS    </w:t>
      </w:r>
      <w:r>
        <w:t xml:space="preserve">   CORNICOPIA    </w:t>
      </w:r>
      <w:r>
        <w:t xml:space="preserve">   HAYMITCH    </w:t>
      </w:r>
      <w:r>
        <w:t xml:space="preserve">   LOVE    </w:t>
      </w:r>
      <w:r>
        <w:t xml:space="preserve">   PEETA    </w:t>
      </w:r>
      <w:r>
        <w:t xml:space="preserve">   CAREERS    </w:t>
      </w:r>
      <w:r>
        <w:t xml:space="preserve">   PRIM    </w:t>
      </w:r>
      <w:r>
        <w:t xml:space="preserve">   FIGHTING    </w:t>
      </w:r>
      <w:r>
        <w:t xml:space="preserve">   DEATH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HUNGER GAMES</dc:title>
  <dcterms:created xsi:type="dcterms:W3CDTF">2021-10-11T09:25:47Z</dcterms:created>
  <dcterms:modified xsi:type="dcterms:W3CDTF">2021-10-11T09:25:47Z</dcterms:modified>
</cp:coreProperties>
</file>