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HUNNI BEEDZ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Parts    </w:t>
      </w:r>
      <w:r>
        <w:t xml:space="preserve">   Grease    </w:t>
      </w:r>
      <w:r>
        <w:t xml:space="preserve">   Girl    </w:t>
      </w:r>
      <w:r>
        <w:t xml:space="preserve">   Rubberband    </w:t>
      </w:r>
      <w:r>
        <w:t xml:space="preserve">   Conditioner    </w:t>
      </w:r>
      <w:r>
        <w:t xml:space="preserve">   Shampoo    </w:t>
      </w:r>
      <w:r>
        <w:t xml:space="preserve">   Bonnet    </w:t>
      </w:r>
      <w:r>
        <w:t xml:space="preserve">   Brush    </w:t>
      </w:r>
      <w:r>
        <w:t xml:space="preserve">   Comb    </w:t>
      </w:r>
      <w:r>
        <w:t xml:space="preserve">   Braids    </w:t>
      </w:r>
      <w:r>
        <w:t xml:space="preserve">   Edges    </w:t>
      </w:r>
      <w:r>
        <w:t xml:space="preserve">   Gel    </w:t>
      </w:r>
      <w:r>
        <w:t xml:space="preserve">   Hunnibeedz    </w:t>
      </w:r>
      <w:r>
        <w:t xml:space="preserve">   Oil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HUNNI BEEDZ</dc:title>
  <dcterms:created xsi:type="dcterms:W3CDTF">2021-10-11T09:25:34Z</dcterms:created>
  <dcterms:modified xsi:type="dcterms:W3CDTF">2021-10-11T09:25:34Z</dcterms:modified>
</cp:coreProperties>
</file>