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HVAC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Lumber used horizontally to support a floor or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Facilitates the fusion of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Straight on a horizontal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Distance across center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Uneven or jagged edge after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containing iron, not magnetic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Joining of metals using solder and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mark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Bar material that is uncut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Remove burrs from pipe after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Straight on a verticle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of electrical current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Tools</dc:title>
  <dcterms:created xsi:type="dcterms:W3CDTF">2021-10-11T09:26:39Z</dcterms:created>
  <dcterms:modified xsi:type="dcterms:W3CDTF">2021-10-11T09:26:39Z</dcterms:modified>
</cp:coreProperties>
</file>