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HVAC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Zones    </w:t>
      </w:r>
      <w:r>
        <w:t xml:space="preserve">   Tubing cutters    </w:t>
      </w:r>
      <w:r>
        <w:t xml:space="preserve">   Purifiers    </w:t>
      </w:r>
      <w:r>
        <w:t xml:space="preserve">   Flare    </w:t>
      </w:r>
      <w:r>
        <w:t xml:space="preserve">   Ventilator    </w:t>
      </w:r>
      <w:r>
        <w:t xml:space="preserve">   Thermostat    </w:t>
      </w:r>
      <w:r>
        <w:t xml:space="preserve">   Particles    </w:t>
      </w:r>
      <w:r>
        <w:t xml:space="preserve">   Pipe wrench    </w:t>
      </w:r>
      <w:r>
        <w:t xml:space="preserve">   Damper    </w:t>
      </w:r>
      <w:r>
        <w:t xml:space="preserve">   Dehumidifier    </w:t>
      </w:r>
      <w:r>
        <w:t xml:space="preserve">   Oil    </w:t>
      </w:r>
      <w:r>
        <w:t xml:space="preserve">   Gas    </w:t>
      </w:r>
      <w:r>
        <w:t xml:space="preserve">   Furnaces    </w:t>
      </w:r>
      <w:r>
        <w:t xml:space="preserve">   Evaporator Coil    </w:t>
      </w:r>
      <w:r>
        <w:t xml:space="preserve">   Copper    </w:t>
      </w:r>
      <w:r>
        <w:t xml:space="preserve">   Condenser    </w:t>
      </w:r>
      <w:r>
        <w:t xml:space="preserve">   Compressor    </w:t>
      </w:r>
      <w:r>
        <w:t xml:space="preserve">   Humidifier    </w:t>
      </w:r>
      <w:r>
        <w:t xml:space="preserve">   Carbon Monoxide    </w:t>
      </w:r>
      <w:r>
        <w:t xml:space="preserve">   Oil heat    </w:t>
      </w:r>
      <w:r>
        <w:t xml:space="preserve">   Duct tape    </w:t>
      </w:r>
      <w:r>
        <w:t xml:space="preserve">   Duct work    </w:t>
      </w:r>
      <w:r>
        <w:t xml:space="preserve">   Gauges    </w:t>
      </w:r>
      <w:r>
        <w:t xml:space="preserve">   Ventilation    </w:t>
      </w:r>
      <w:r>
        <w:t xml:space="preserve">   Welding    </w:t>
      </w:r>
      <w:r>
        <w:t xml:space="preserve">   Pipes    </w:t>
      </w:r>
      <w:r>
        <w:t xml:space="preserve">   Radiator    </w:t>
      </w:r>
      <w:r>
        <w:t xml:space="preserve">   Heating    </w:t>
      </w:r>
      <w:r>
        <w:t xml:space="preserve">   Gas heat    </w:t>
      </w:r>
      <w:r>
        <w:t xml:space="preserve">   Air conditioning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HVAC</dc:title>
  <dcterms:created xsi:type="dcterms:W3CDTF">2021-10-11T09:26:25Z</dcterms:created>
  <dcterms:modified xsi:type="dcterms:W3CDTF">2021-10-11T09:26:25Z</dcterms:modified>
</cp:coreProperties>
</file>