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HW Find-a-word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association    </w:t>
      </w:r>
      <w:r>
        <w:t xml:space="preserve">   approachable    </w:t>
      </w:r>
      <w:r>
        <w:t xml:space="preserve">   noticeable    </w:t>
      </w:r>
      <w:r>
        <w:t xml:space="preserve">   petroleum    </w:t>
      </w:r>
      <w:r>
        <w:t xml:space="preserve">   casserole    </w:t>
      </w:r>
      <w:r>
        <w:t xml:space="preserve">   groceries    </w:t>
      </w:r>
      <w:r>
        <w:t xml:space="preserve">   alloy    </w:t>
      </w:r>
      <w:r>
        <w:t xml:space="preserve">   possesses    </w:t>
      </w:r>
      <w:r>
        <w:t xml:space="preserve">   jewellry    </w:t>
      </w:r>
      <w:r>
        <w:t xml:space="preserve">   carat    </w:t>
      </w:r>
      <w:r>
        <w:t xml:space="preserve">   malleable    </w:t>
      </w:r>
      <w:r>
        <w:t xml:space="preserve">   lustre    </w:t>
      </w:r>
      <w:r>
        <w:t xml:space="preserve">   precious    </w:t>
      </w:r>
      <w:r>
        <w:t xml:space="preserve">   commodity    </w:t>
      </w:r>
      <w:r>
        <w:t xml:space="preserve">   valuable    </w:t>
      </w:r>
      <w:r>
        <w:t xml:space="preserve">   gold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Find-a-word</dc:title>
  <dcterms:created xsi:type="dcterms:W3CDTF">2021-10-11T09:27:03Z</dcterms:created>
  <dcterms:modified xsi:type="dcterms:W3CDTF">2021-10-11T09:27:03Z</dcterms:modified>
</cp:coreProperties>
</file>