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H.W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midsection    </w:t>
      </w:r>
      <w:r>
        <w:t xml:space="preserve">   midyear    </w:t>
      </w:r>
      <w:r>
        <w:t xml:space="preserve">   midland    </w:t>
      </w:r>
      <w:r>
        <w:t xml:space="preserve">   midterm    </w:t>
      </w:r>
      <w:r>
        <w:t xml:space="preserve">   midafternoon    </w:t>
      </w:r>
      <w:r>
        <w:t xml:space="preserve">   midweek    </w:t>
      </w:r>
      <w:r>
        <w:t xml:space="preserve">   midair    </w:t>
      </w:r>
      <w:r>
        <w:t xml:space="preserve">   midwinter    </w:t>
      </w:r>
      <w:r>
        <w:t xml:space="preserve">   midway    </w:t>
      </w:r>
      <w:r>
        <w:t xml:space="preserve">   midsummer    </w:t>
      </w:r>
      <w:r>
        <w:t xml:space="preserve">   midstream    </w:t>
      </w:r>
      <w:r>
        <w:t xml:space="preserve">   midday    </w:t>
      </w:r>
      <w:r>
        <w:t xml:space="preserve">   midnight    </w:t>
      </w:r>
      <w:r>
        <w:t xml:space="preserve">   midwest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H.W word search</dc:title>
  <dcterms:created xsi:type="dcterms:W3CDTF">2021-10-11T08:26:48Z</dcterms:created>
  <dcterms:modified xsi:type="dcterms:W3CDTF">2021-10-11T08:26:48Z</dcterms:modified>
</cp:coreProperties>
</file>