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HYGIENE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comb    </w:t>
      </w:r>
      <w:r>
        <w:t xml:space="preserve">   hairbrush    </w:t>
      </w:r>
      <w:r>
        <w:t xml:space="preserve">   conditioner    </w:t>
      </w:r>
      <w:r>
        <w:t xml:space="preserve">   shampoo    </w:t>
      </w:r>
      <w:r>
        <w:t xml:space="preserve">   towel    </w:t>
      </w:r>
      <w:r>
        <w:t xml:space="preserve">   toothbrush    </w:t>
      </w:r>
      <w:r>
        <w:t xml:space="preserve">   toothpaste    </w:t>
      </w:r>
      <w:r>
        <w:t xml:space="preserve">   bath    </w:t>
      </w:r>
      <w:r>
        <w:t xml:space="preserve">   shower    </w:t>
      </w:r>
      <w:r>
        <w:t xml:space="preserve">   floss    </w:t>
      </w:r>
      <w:r>
        <w:t xml:space="preserve">   clean    </w:t>
      </w:r>
      <w:r>
        <w:t xml:space="preserve">   soap    </w:t>
      </w:r>
      <w:r>
        <w:t xml:space="preserve">   deodorant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</dc:title>
  <dcterms:created xsi:type="dcterms:W3CDTF">2021-10-12T20:47:53Z</dcterms:created>
  <dcterms:modified xsi:type="dcterms:W3CDTF">2021-10-12T20:47:53Z</dcterms:modified>
</cp:coreProperties>
</file>