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 Bio Unit 2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that makes a lot of ATP; requires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creating food using sunlight, water, and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Building blocks are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molecule that gives the cell reusable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Powerhouse of the cell.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food into energy and 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Function is growth, repair, structure, and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where photosynthesis happens.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C6H12O6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part of the cell that DNA is stored 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Bio Unit 2 Crossword</dc:title>
  <dcterms:created xsi:type="dcterms:W3CDTF">2021-10-12T20:24:11Z</dcterms:created>
  <dcterms:modified xsi:type="dcterms:W3CDTF">2021-10-12T20:24:11Z</dcterms:modified>
</cp:coreProperties>
</file>