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H: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packed, coiled form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enzyme that joins nucleotides to produce strands of DNA and proofreads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ribonucleic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deoxyribonucleic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protein DNA wraps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area where the 2 DNA copies are held together until split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nitrogen base including thymine &amp; cytosine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type of gene mutation where a change is made at a single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mRNA language, determines amino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change in genetic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copying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group of 3 bases on tRNA that "check" for accuracy of amino acid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area of DNA that signals enzyme where to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monomer, building block in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step in protein 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 indentical copies of a chromosome attached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change in the gene (base)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enzyme used to copy DNA into mRNA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changes in the whole chromosome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DNA wrapped with proteins and fit into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production of a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step in protein 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bonding pattern between the nitrogen 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5 carbon sugar making up part of the nucleotide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DNA wrapped around histone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section of DNA that is coded instructinons to make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nitrogen base including adenine &amp; guanine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non-coded instruction for protein on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coded instructions forprotein on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group of 3 bases on mRNA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 Crossword</dc:title>
  <dcterms:created xsi:type="dcterms:W3CDTF">2021-10-11T08:26:58Z</dcterms:created>
  <dcterms:modified xsi:type="dcterms:W3CDTF">2021-10-11T08:26:58Z</dcterms:modified>
</cp:coreProperties>
</file>