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 &amp; E Nixon 2018 Family Reunion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church    </w:t>
      </w:r>
      <w:r>
        <w:t xml:space="preserve">   Prayer    </w:t>
      </w:r>
      <w:r>
        <w:t xml:space="preserve">   Toot    </w:t>
      </w:r>
      <w:r>
        <w:t xml:space="preserve">   Love    </w:t>
      </w:r>
      <w:r>
        <w:t xml:space="preserve">   Legacy    </w:t>
      </w:r>
      <w:r>
        <w:t xml:space="preserve">   Family    </w:t>
      </w:r>
      <w:r>
        <w:t xml:space="preserve">   Nixon    </w:t>
      </w:r>
      <w:r>
        <w:t xml:space="preserve">   Sanders    </w:t>
      </w:r>
      <w:r>
        <w:t xml:space="preserve">   Minnie    </w:t>
      </w:r>
      <w:r>
        <w:t xml:space="preserve">   Evelyn    </w:t>
      </w:r>
      <w:r>
        <w:t xml:space="preserve">   Giley    </w:t>
      </w:r>
      <w:r>
        <w:t xml:space="preserve">   Wiley    </w:t>
      </w:r>
      <w:r>
        <w:t xml:space="preserve">   Timothy    </w:t>
      </w:r>
      <w:r>
        <w:t xml:space="preserve">   Arthur    </w:t>
      </w:r>
      <w:r>
        <w:t xml:space="preserve">   Holland Sr    </w:t>
      </w:r>
      <w:r>
        <w:t xml:space="preserve">   Matilda    </w:t>
      </w:r>
      <w:r>
        <w:t xml:space="preserve">   Gerline    </w:t>
      </w:r>
      <w:r>
        <w:t xml:space="preserve">   Holland Jr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&amp; E Nixon 2018 Family Reunion</dc:title>
  <dcterms:created xsi:type="dcterms:W3CDTF">2021-10-11T08:27:16Z</dcterms:created>
  <dcterms:modified xsi:type="dcterms:W3CDTF">2021-10-11T08:27:16Z</dcterms:modified>
</cp:coreProperties>
</file>