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 English Boland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Nostalgic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Ominous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Ignominy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Fabricate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Exploit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Implicit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Salient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Gratuitous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Vindictive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Proliferate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Gregarious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Judicious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Innovation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Obsequious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Intrepid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Haughty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Facetious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English Boland </dc:title>
  <dcterms:created xsi:type="dcterms:W3CDTF">2021-10-11T08:27:02Z</dcterms:created>
  <dcterms:modified xsi:type="dcterms:W3CDTF">2021-10-11T08:27:02Z</dcterms:modified>
</cp:coreProperties>
</file>