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 English Boland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Nostalgic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Ominous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Ignominy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Fabricate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Exploit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Implicit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Salient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Gratuitous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Vindictive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Proliferate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Gregarious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Judicious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Innovation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Obsequious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Intrepid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Haughty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Facetious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English Boland </dc:title>
  <dcterms:created xsi:type="dcterms:W3CDTF">2021-10-11T08:27:04Z</dcterms:created>
  <dcterms:modified xsi:type="dcterms:W3CDTF">2021-10-11T08:27:04Z</dcterms:modified>
</cp:coreProperties>
</file>