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 &amp; 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Hugo's favourite genre of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t-shirt brand does Hugo have over 50 off?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Hannah &amp; Hugo have a growing collection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Hannah sewed lots of words on t-shirts for a festival one year, what did those words spell?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Hugo spends too much time tinkering with....?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Hugo &amp; Hannah were both born in ……..?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part of London did Hugo &amp; Hannah first live together?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Hugo's Mum was extremely good at these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Hugo sells a lot of .....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type of dance classes did Hannah take in Bournemouth?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location where Hugo asked ‘will you marry me’?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board game that becomes competitive on holiday with the happy couple?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do you spell Hannah’s mum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Hannah and Hugo only have one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Hannah makes the best...?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popular coffee shop did Hugo &amp; Hannah have their first date?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city Hannah visited to see a band that didn’t perform?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&amp; H </dc:title>
  <dcterms:created xsi:type="dcterms:W3CDTF">2021-10-11T08:26:52Z</dcterms:created>
  <dcterms:modified xsi:type="dcterms:W3CDTF">2021-10-11T08:26:52Z</dcterms:modified>
</cp:coreProperties>
</file>