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H. H. HOLMES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CHICAGO WORLDS FAIR    </w:t>
      </w:r>
      <w:r>
        <w:t xml:space="preserve">   CREMATION    </w:t>
      </w:r>
      <w:r>
        <w:t xml:space="preserve">   PITEZEL    </w:t>
      </w:r>
      <w:r>
        <w:t xml:space="preserve">   CON ARTIST    </w:t>
      </w:r>
      <w:r>
        <w:t xml:space="preserve">   LIFE INSURANCE    </w:t>
      </w:r>
      <w:r>
        <w:t xml:space="preserve">   HUNG    </w:t>
      </w:r>
      <w:r>
        <w:t xml:space="preserve">   MURDER CASTLE    </w:t>
      </w:r>
      <w:r>
        <w:t xml:space="preserve">   MYRTA    </w:t>
      </w:r>
      <w:r>
        <w:t xml:space="preserve">   SURGERY    </w:t>
      </w:r>
      <w:r>
        <w:t xml:space="preserve">   MEDICINE    </w:t>
      </w:r>
      <w:r>
        <w:t xml:space="preserve">   CLARA    </w:t>
      </w:r>
      <w:r>
        <w:t xml:space="preserve">   ABUSE    </w:t>
      </w:r>
      <w:r>
        <w:t xml:space="preserve">   TORTURE    </w:t>
      </w:r>
      <w:r>
        <w:t xml:space="preserve">   GILMANTOWN    </w:t>
      </w:r>
      <w:r>
        <w:t xml:space="preserve">   MAY    </w:t>
      </w:r>
      <w:r>
        <w:t xml:space="preserve">   BIGAMIST    </w:t>
      </w:r>
      <w:r>
        <w:t xml:space="preserve">   RENAMED    </w:t>
      </w:r>
      <w:r>
        <w:t xml:space="preserve">   DOCTOR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H. HOLMES</dc:title>
  <dcterms:created xsi:type="dcterms:W3CDTF">2021-10-12T20:46:52Z</dcterms:created>
  <dcterms:modified xsi:type="dcterms:W3CDTF">2021-10-12T20:46:52Z</dcterms:modified>
</cp:coreProperties>
</file>