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H. H. H. #47        CLUE #8</w:t>
      </w:r>
    </w:p>
    <w:p>
      <w:pPr>
        <w:pStyle w:val="Questions"/>
      </w:pPr>
      <w:r>
        <w:t xml:space="preserve">1. HULGO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SOTNOTEBM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LLUSK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HWCIT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DBOOL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LEKOTSNE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UMYMM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OLDNURAC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BOMZEI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SANGF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ELDVI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MVAPIER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HGRFTI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TENRALN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TOIOPN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RCEMSA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IMRDOB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LEWWOEFR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FFIONC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GHOST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EECERPR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RTEYCMEE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CPRYT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DEONM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MNOO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26. SKLUL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RDAFAI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RAGVE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OBRCMKSTOI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30. YEALLBE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31. ABLKC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EUADDN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 H. H. #47        CLUE #8</dc:title>
  <dcterms:created xsi:type="dcterms:W3CDTF">2021-10-12T20:39:46Z</dcterms:created>
  <dcterms:modified xsi:type="dcterms:W3CDTF">2021-10-12T20:39:46Z</dcterms:modified>
</cp:coreProperties>
</file>