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H. H. Holmes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Acid    </w:t>
      </w:r>
      <w:r>
        <w:t xml:space="preserve">   Asphyxiate    </w:t>
      </w:r>
      <w:r>
        <w:t xml:space="preserve">   Chicago    </w:t>
      </w:r>
      <w:r>
        <w:t xml:space="preserve">   Doctor    </w:t>
      </w:r>
      <w:r>
        <w:t xml:space="preserve">   Herman    </w:t>
      </w:r>
      <w:r>
        <w:t xml:space="preserve">   Mudgett    </w:t>
      </w:r>
      <w:r>
        <w:t xml:space="preserve">   Murder    </w:t>
      </w:r>
      <w:r>
        <w:t xml:space="preserve">   Thief    </w:t>
      </w:r>
      <w:r>
        <w:t xml:space="preserve">   Trickster    </w:t>
      </w:r>
      <w:r>
        <w:t xml:space="preserve">   Twenty seven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 H. Holmes  </dc:title>
  <dcterms:created xsi:type="dcterms:W3CDTF">2021-10-12T20:46:36Z</dcterms:created>
  <dcterms:modified xsi:type="dcterms:W3CDTF">2021-10-12T20:46:36Z</dcterms:modified>
</cp:coreProperties>
</file>