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 H Holmes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fraud    </w:t>
      </w:r>
      <w:r>
        <w:t xml:space="preserve">   pharmacy    </w:t>
      </w:r>
      <w:r>
        <w:t xml:space="preserve">   pitezel    </w:t>
      </w:r>
      <w:r>
        <w:t xml:space="preserve">   hotel    </w:t>
      </w:r>
      <w:r>
        <w:t xml:space="preserve">   soundproof    </w:t>
      </w:r>
      <w:r>
        <w:t xml:space="preserve">   trap door    </w:t>
      </w:r>
      <w:r>
        <w:t xml:space="preserve">   cremation    </w:t>
      </w:r>
      <w:r>
        <w:t xml:space="preserve">   hanged    </w:t>
      </w:r>
      <w:r>
        <w:t xml:space="preserve">   torture    </w:t>
      </w:r>
      <w:r>
        <w:t xml:space="preserve">   doctor    </w:t>
      </w:r>
      <w:r>
        <w:t xml:space="preserve">   murder castle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H Holmes</dc:title>
  <dcterms:created xsi:type="dcterms:W3CDTF">2021-10-12T20:47:20Z</dcterms:created>
  <dcterms:modified xsi:type="dcterms:W3CDTF">2021-10-12T20:47:20Z</dcterms:modified>
</cp:coreProperties>
</file>