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 O L E 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__________ my mom when she talked to 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______________ smiled at 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was a___________ back when I was young.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was knocked 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is the ______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____________ my mom to cook some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 was __________ when she told me the news.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 had to something 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She felt ______________ when they lost the soccer game.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My mother's __________ scared me!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 saw some _________________ when I went to the desert.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My mom made many food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My mom has____________.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She was ______________ of stealing makeup from Macy´s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My throat was very___________ after softball practice.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was very tired and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was in ________________ when i saw her like that.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felt ____________ because of my sister.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 was _________ sound.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was a _________ delinquent.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waited an ________ for this moment.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had to _________________ her agreement.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have the ___________ to arrest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saw a stone ______________ rise up ahead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 saw a stone __________ up ahead.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O L E S</dc:title>
  <dcterms:created xsi:type="dcterms:W3CDTF">2021-10-11T08:26:36Z</dcterms:created>
  <dcterms:modified xsi:type="dcterms:W3CDTF">2021-10-11T08:26:36Z</dcterms:modified>
</cp:coreProperties>
</file>