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 Spanish 2 Exam Review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reflective verbs the pronoun appears ________ the conjugated verb.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footwear does the preterite stem changing verbs of ir?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imperfect of "we saw"?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Translate "belt".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Translate "ancient".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Translate "el guerrero".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Translate "la librería".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Translate "la garganta".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stem of estar in the preterite?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Translate "maquillarse".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When describing events that have no definite beginning or end, the verb should be in what form? Preterite or imperfect.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Translate "bargain".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Translate "building".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do you conjugate leer in the present participle form?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Translate "army".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describe arrivals and departures what form should the verb be? Preterite or imperfect.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traigo in the present tense tú form?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do you translate "you make" in the present tense?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does comprar become in the present participle form?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reflexive pronoun you use for ___________ is nos.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Translate "cuero".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Past particles should agree with the subject in gender and 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Spanish 2 Exam Review </dc:title>
  <dcterms:created xsi:type="dcterms:W3CDTF">2021-10-11T08:27:00Z</dcterms:created>
  <dcterms:modified xsi:type="dcterms:W3CDTF">2021-10-11T08:27:00Z</dcterms:modified>
</cp:coreProperties>
</file>