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 &amp; 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Tabor's passtime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Tabor's shoe size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chicken wing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best way to spread Christmas cheer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Do you love 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Tabor is a pro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Hillary's favorite holiday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Our favorite place to eat together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Tabor's favorite color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there goes the ______ that I see each morning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Hillary's favorite color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best girl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Tabor's nickname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do zoodles dream of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question for you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is Hillary scared of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Anniversary month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Tabor likes to drink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is Hillary's favorite food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You're right, how does it feel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 &amp; T</dc:title>
  <dcterms:created xsi:type="dcterms:W3CDTF">2021-10-12T20:25:05Z</dcterms:created>
  <dcterms:modified xsi:type="dcterms:W3CDTF">2021-10-12T20:25:05Z</dcterms:modified>
</cp:coreProperties>
</file>