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H. 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brooch    </w:t>
      </w:r>
      <w:r>
        <w:t xml:space="preserve">   broach    </w:t>
      </w:r>
      <w:r>
        <w:t xml:space="preserve">   brood    </w:t>
      </w:r>
      <w:r>
        <w:t xml:space="preserve">   seller    </w:t>
      </w:r>
      <w:r>
        <w:t xml:space="preserve">   cellar    </w:t>
      </w:r>
      <w:r>
        <w:t xml:space="preserve">   seiling    </w:t>
      </w:r>
      <w:r>
        <w:t xml:space="preserve">   sei    </w:t>
      </w:r>
      <w:r>
        <w:t xml:space="preserve">   ceiling    </w:t>
      </w:r>
      <w:r>
        <w:t xml:space="preserve">   buy    </w:t>
      </w:r>
      <w:r>
        <w:t xml:space="preserve">   bye    </w:t>
      </w:r>
      <w:r>
        <w:t xml:space="preserve">   by    </w:t>
      </w:r>
      <w:r>
        <w:t xml:space="preserve">   sent    </w:t>
      </w:r>
      <w:r>
        <w:t xml:space="preserve">   scent    </w:t>
      </w:r>
      <w:r>
        <w:t xml:space="preserve">   cent    </w:t>
      </w:r>
      <w:r>
        <w:t xml:space="preserve">   brewed    </w:t>
      </w:r>
      <w:r>
        <w:t xml:space="preserve">   brews    </w:t>
      </w:r>
      <w:r>
        <w:t xml:space="preserve">   bruise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W.</dc:title>
  <dcterms:created xsi:type="dcterms:W3CDTF">2021-10-11T08:27:18Z</dcterms:created>
  <dcterms:modified xsi:type="dcterms:W3CDTF">2021-10-11T08:27:18Z</dcterms:modified>
</cp:coreProperties>
</file>