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 a v e - f u n 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camouflage    </w:t>
      </w:r>
      <w:r>
        <w:t xml:space="preserve">   Canine    </w:t>
      </w:r>
      <w:r>
        <w:t xml:space="preserve">   delagate    </w:t>
      </w:r>
      <w:r>
        <w:t xml:space="preserve">   domesticated    </w:t>
      </w:r>
      <w:r>
        <w:t xml:space="preserve">   easel    </w:t>
      </w:r>
      <w:r>
        <w:t xml:space="preserve">   embarrass    </w:t>
      </w:r>
      <w:r>
        <w:t xml:space="preserve">   intrigue    </w:t>
      </w:r>
      <w:r>
        <w:t xml:space="preserve">   poetry    </w:t>
      </w:r>
      <w:r>
        <w:t xml:space="preserve">   recquet    </w:t>
      </w:r>
      <w:r>
        <w:t xml:space="preserve">   syllables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v e - f u n !!!</dc:title>
  <dcterms:created xsi:type="dcterms:W3CDTF">2021-10-11T08:27:22Z</dcterms:created>
  <dcterms:modified xsi:type="dcterms:W3CDTF">2021-10-11T08:27:22Z</dcterms:modified>
</cp:coreProperties>
</file>