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need my dinner I'm ______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pony's name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protects my head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cuts  your hair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live in a _____ in La Barre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adjective for very unpleasant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nuts (noisettes)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Bonjour (5)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very strong storm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turn  left or right, what do I press first?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Days of very high temperatures in the summer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crossword is not easy it's ____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adjective for  very funny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two wheeled vehicle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come on automatically when I start my  scooter (6)</w:t>
            </w:r>
          </w:p>
        </w:tc>
      </w:tr>
    </w:tbl>
    <w:p>
      <w:pPr>
        <w:pStyle w:val="WordBankMedium"/>
      </w:pPr>
      <w:r>
        <w:t xml:space="preserve">   hurricane    </w:t>
      </w:r>
      <w:r>
        <w:t xml:space="preserve">   scooter    </w:t>
      </w:r>
      <w:r>
        <w:t xml:space="preserve">   helmet    </w:t>
      </w:r>
      <w:r>
        <w:t xml:space="preserve">   Bircht    </w:t>
      </w:r>
      <w:r>
        <w:t xml:space="preserve">   lights    </w:t>
      </w:r>
      <w:r>
        <w:t xml:space="preserve">   indicator    </w:t>
      </w:r>
      <w:r>
        <w:t xml:space="preserve">   heatwave    </w:t>
      </w:r>
      <w:r>
        <w:t xml:space="preserve">   hungry    </w:t>
      </w:r>
      <w:r>
        <w:t xml:space="preserve">   hilarious    </w:t>
      </w:r>
      <w:r>
        <w:t xml:space="preserve">   horrendous    </w:t>
      </w:r>
      <w:r>
        <w:t xml:space="preserve">   hazelnuts    </w:t>
      </w:r>
      <w:r>
        <w:t xml:space="preserve">   hallo    </w:t>
      </w:r>
      <w:r>
        <w:t xml:space="preserve">   hairdresser    </w:t>
      </w:r>
      <w:r>
        <w:t xml:space="preserve">   house    </w:t>
      </w:r>
      <w:r>
        <w:t xml:space="preserve">   hard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words</dc:title>
  <dcterms:created xsi:type="dcterms:W3CDTF">2021-10-12T20:24:41Z</dcterms:created>
  <dcterms:modified xsi:type="dcterms:W3CDTF">2021-10-12T20:24:41Z</dcterms:modified>
</cp:coreProperties>
</file>