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Animal that u ride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Whats at the end of your 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Cooked pig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to say 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Female chicken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Opposite of good bye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u do woth your 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Mcdonalds..........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Blank is where the heart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Cute animal with spikes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Opposite of cold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words</dc:title>
  <dcterms:created xsi:type="dcterms:W3CDTF">2021-10-11T08:27:05Z</dcterms:created>
  <dcterms:modified xsi:type="dcterms:W3CDTF">2021-10-11T08:27:05Z</dcterms:modified>
</cp:coreProperties>
</file>