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 1: Be Proactive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physical or emotional maltreatment?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triumphs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task is brought to completion, it is an 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conscience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person's feeling or emotion toward something is his/her 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creative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 is a person or thing that is chosen.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control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Blameworthiness of one's own conduct, intentions, or character with an intention to do good is one's 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accomplishment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person restrains from doing something, he/she has 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willpower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is considered to be ___ when he or she has the ability to create.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setbacks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moral or mental strength?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proactive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is ___ when he or she is developing to maturity.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responsibility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Sally is using her ___, which is her creative ability.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initiative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Dan took the ___ to facilitate the beginning of the group task.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force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Existing for a long period of time means that you have to be ___ and not give up.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persistent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 person will act in anticipation of future problems, needs, or changes.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abuse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 behavior happens as a result of stress or emotional upset.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growing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moral, legal or mental accountability?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reactive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Being aware of your own personality and individuality means you have 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choice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 cause us to check our progress.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self awareness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victories and successes are 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victim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is acted on and adversely affected is a 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attitude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energetic determination to succeed?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imagination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 1: Be Proactive</dc:title>
  <dcterms:created xsi:type="dcterms:W3CDTF">2021-10-11T08:27:24Z</dcterms:created>
  <dcterms:modified xsi:type="dcterms:W3CDTF">2021-10-11T08:27:24Z</dcterms:modified>
</cp:coreProperties>
</file>