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#1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Willpower    </w:t>
      </w:r>
      <w:r>
        <w:t xml:space="preserve">   Imagination    </w:t>
      </w:r>
      <w:r>
        <w:t xml:space="preserve">   Conscience    </w:t>
      </w:r>
      <w:r>
        <w:t xml:space="preserve">   Self- Awareness    </w:t>
      </w:r>
      <w:r>
        <w:t xml:space="preserve">   Pause    </w:t>
      </w:r>
      <w:r>
        <w:t xml:space="preserve">   can-do    </w:t>
      </w:r>
      <w:r>
        <w:t xml:space="preserve">   change agent    </w:t>
      </w:r>
      <w:r>
        <w:t xml:space="preserve">   Triumphs    </w:t>
      </w:r>
      <w:r>
        <w:t xml:space="preserve">   Setbacks    </w:t>
      </w:r>
      <w:r>
        <w:t xml:space="preserve">   No Control    </w:t>
      </w:r>
      <w:r>
        <w:t xml:space="preserve">   Control    </w:t>
      </w:r>
      <w:r>
        <w:t xml:space="preserve">   blame    </w:t>
      </w:r>
      <w:r>
        <w:t xml:space="preserve">   Victimitis    </w:t>
      </w:r>
      <w:r>
        <w:t xml:space="preserve">   Language    </w:t>
      </w:r>
      <w:r>
        <w:t xml:space="preserve">   Values    </w:t>
      </w:r>
      <w:r>
        <w:t xml:space="preserve">   Impulse    </w:t>
      </w:r>
      <w:r>
        <w:t xml:space="preserve">   Habit    </w:t>
      </w:r>
      <w:r>
        <w:t xml:space="preserve">   Choice    </w:t>
      </w:r>
      <w:r>
        <w:t xml:space="preserve">   attitude    </w:t>
      </w:r>
      <w:r>
        <w:t xml:space="preserve">   Reactive    </w:t>
      </w:r>
      <w:r>
        <w:t xml:space="preserve">   Proactive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#1 Word Search!</dc:title>
  <dcterms:created xsi:type="dcterms:W3CDTF">2021-10-11T08:27:53Z</dcterms:created>
  <dcterms:modified xsi:type="dcterms:W3CDTF">2021-10-11T08:27:53Z</dcterms:modified>
</cp:coreProperties>
</file>