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Habit 2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accepted or professed rule of action or conduct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trust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truthfulness, sincerity, or frankness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service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hold in esteem or honor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humanitarian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state or quality of being loyal; faithfulness to commitments or obligations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convey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rely upon or place confidence in someone or something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knowledge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cooperative or coordinated effort on the part of a group of persons acting together as a team or in the interests of a common cause.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truth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quiet, steady perseverance; even-tempered care; diligence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patience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act of helpful activity; help; aid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principle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activity, exercise, or a regimen that develops or improves a skill; training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contribution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gift or a legacy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legacy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having concern for or helping to improve the welfare and happiness of people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wealth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gift or payment to a common fund or collection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duty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communicate; impart; make known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loyalty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great quantity or store of money, valuable possessions, property, or other riches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teamwork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any powerful or compelling emotion or feeling, as love or hate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bequest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true or actual state of a matter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respect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acquaintance with facts, truths, or principles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discipline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something that one is expected or required to do by moral or legal obligation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passion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something that someone has achieved that continues to exist for a long period of time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honesty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 2 Vocabulary</dc:title>
  <dcterms:created xsi:type="dcterms:W3CDTF">2021-10-11T08:28:34Z</dcterms:created>
  <dcterms:modified xsi:type="dcterms:W3CDTF">2021-10-11T08:28:34Z</dcterms:modified>
</cp:coreProperties>
</file>