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Discipline    </w:t>
      </w:r>
      <w:r>
        <w:t xml:space="preserve">   Peer Pressure    </w:t>
      </w:r>
      <w:r>
        <w:t xml:space="preserve">   Burnout    </w:t>
      </w:r>
      <w:r>
        <w:t xml:space="preserve">   Anxiety    </w:t>
      </w:r>
      <w:r>
        <w:t xml:space="preserve">   Stress    </w:t>
      </w:r>
      <w:r>
        <w:t xml:space="preserve">   Courage Zone    </w:t>
      </w:r>
      <w:r>
        <w:t xml:space="preserve">   Urgent    </w:t>
      </w:r>
      <w:r>
        <w:t xml:space="preserve">   Important    </w:t>
      </w:r>
      <w:r>
        <w:t xml:space="preserve">   Procrastinator    </w:t>
      </w:r>
      <w:r>
        <w:t xml:space="preserve">   Slacker    </w:t>
      </w:r>
      <w:r>
        <w:t xml:space="preserve">   Yes-Man    </w:t>
      </w:r>
      <w:r>
        <w:t xml:space="preserve">   Little Rocks    </w:t>
      </w:r>
      <w:r>
        <w:t xml:space="preserve">   Big Rocks    </w:t>
      </w:r>
      <w:r>
        <w:t xml:space="preserve">   Prioritizer    </w:t>
      </w:r>
      <w:r>
        <w:t xml:space="preserve">   Comfort Zone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3</dc:title>
  <dcterms:created xsi:type="dcterms:W3CDTF">2021-10-11T08:27:09Z</dcterms:created>
  <dcterms:modified xsi:type="dcterms:W3CDTF">2021-10-11T08:27:09Z</dcterms:modified>
</cp:coreProperties>
</file>