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Habit 3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If you found this you are cool    </w:t>
      </w:r>
      <w:r>
        <w:t xml:space="preserve">   Habit 3    </w:t>
      </w:r>
      <w:r>
        <w:t xml:space="preserve">   Big Rocks For The Week    </w:t>
      </w:r>
      <w:r>
        <w:t xml:space="preserve">   Quadrant Four    </w:t>
      </w:r>
      <w:r>
        <w:t xml:space="preserve">   Quadrant Three    </w:t>
      </w:r>
      <w:r>
        <w:t xml:space="preserve">   Quadrant Two    </w:t>
      </w:r>
      <w:r>
        <w:t xml:space="preserve">   Quadrant One    </w:t>
      </w:r>
      <w:r>
        <w:t xml:space="preserve">   Courage Zone    </w:t>
      </w:r>
      <w:r>
        <w:t xml:space="preserve">   Comfort Zone    </w:t>
      </w:r>
      <w:r>
        <w:t xml:space="preserve">   Urgent    </w:t>
      </w:r>
      <w:r>
        <w:t xml:space="preserve">   Important    </w:t>
      </w:r>
      <w:r>
        <w:t xml:space="preserve">   The Time Quadrants    </w:t>
      </w:r>
      <w:r>
        <w:t xml:space="preserve">   Put First Things First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3 Word Search </dc:title>
  <dcterms:created xsi:type="dcterms:W3CDTF">2021-10-11T08:27:45Z</dcterms:created>
  <dcterms:modified xsi:type="dcterms:W3CDTF">2021-10-11T08:27:45Z</dcterms:modified>
</cp:coreProperties>
</file>