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Habit 3 and Habit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meditation    </w:t>
      </w:r>
      <w:r>
        <w:t xml:space="preserve">   prayer    </w:t>
      </w:r>
      <w:r>
        <w:t xml:space="preserve">   social-renewal     </w:t>
      </w:r>
      <w:r>
        <w:t xml:space="preserve">   life-management    </w:t>
      </w:r>
      <w:r>
        <w:t xml:space="preserve">   roles    </w:t>
      </w:r>
      <w:r>
        <w:t xml:space="preserve">   values    </w:t>
      </w:r>
      <w:r>
        <w:t xml:space="preserve">   purpose    </w:t>
      </w:r>
      <w:r>
        <w:t xml:space="preserve">   time-management    </w:t>
      </w:r>
      <w:r>
        <w:t xml:space="preserve">   slacker    </w:t>
      </w:r>
      <w:r>
        <w:t xml:space="preserve">   no    </w:t>
      </w:r>
      <w:r>
        <w:t xml:space="preserve">   yes-man    </w:t>
      </w:r>
      <w:r>
        <w:t xml:space="preserve">   important    </w:t>
      </w:r>
      <w:r>
        <w:t xml:space="preserve">   urgent    </w:t>
      </w:r>
      <w:r>
        <w:t xml:space="preserve">   procrastinator    </w:t>
      </w:r>
      <w:r>
        <w:t xml:space="preserve">   organization    </w:t>
      </w:r>
      <w:r>
        <w:t xml:space="preserve">   lifestyle    </w:t>
      </w:r>
      <w:r>
        <w:t xml:space="preserve">   spiritual-renewal    </w:t>
      </w:r>
      <w:r>
        <w:t xml:space="preserve">   mental-renewal    </w:t>
      </w:r>
      <w:r>
        <w:t xml:space="preserve">   physical-renewal    </w:t>
      </w:r>
      <w:r>
        <w:t xml:space="preserve">   long-term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Habit 3 and Habit 7</dc:title>
  <dcterms:created xsi:type="dcterms:W3CDTF">2021-10-11T08:26:59Z</dcterms:created>
  <dcterms:modified xsi:type="dcterms:W3CDTF">2021-10-11T08:26:59Z</dcterms:modified>
</cp:coreProperties>
</file>