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4: Think Win-Win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_______: Refers to an attitude where you set low expectations of yourself and compromise your standards multiple of times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Private Victory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_______: A belief that everyone can win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Comparing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_______: These are two bad habits that can slowly eat you away, like tumors.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Breaking the Habit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_______:A situation that is bad for everyone who was involved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Tumor Twins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_______: Striving to win or gain something by defeating or establishing superiority over others who are trying to do the same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Competing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_______: Of an equal or similar nature or quality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Lose-Win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_______: Are personal and relate to you as an individual person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Lose-Lose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_______: A tentative act that is the first stage in a long, challenging process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Win- Win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_______: To break a habit that isn't good for you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Abundant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_______: Having plenty of something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Baby Steps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4: Think Win-Win</dc:title>
  <dcterms:created xsi:type="dcterms:W3CDTF">2021-10-11T08:28:05Z</dcterms:created>
  <dcterms:modified xsi:type="dcterms:W3CDTF">2021-10-11T08:28:05Z</dcterms:modified>
</cp:coreProperties>
</file>