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Habit 5 Word Scramble</w:t>
      </w:r>
    </w:p>
    <w:p>
      <w:pPr>
        <w:pStyle w:val="Questions"/>
      </w:pPr>
      <w:r>
        <w:t xml:space="preserve">1. OBYD LEAUAGGN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EEY TCCAOTN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ISLETN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YPA NOEATNITT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RESTUNDDOO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RSTNDAUEND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ROWDS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CSEETEIVL NNLSTGIEI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SCGAINP OUT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TEON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GFLEENI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OVESRBE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NOIGPBR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BTAIH IFEV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SROSECP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5 Word Scramble</dc:title>
  <dcterms:created xsi:type="dcterms:W3CDTF">2021-10-11T08:27:43Z</dcterms:created>
  <dcterms:modified xsi:type="dcterms:W3CDTF">2021-10-11T08:27:43Z</dcterms:modified>
</cp:coreProperties>
</file>