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Habit #7 Sharpen the Saw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ask questions that make you think about what you're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try to put a face on what you're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excersize, eat healthy, sleep well,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read, educate, write, learn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scared of doing well in school because of the high expectations it creates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just get away fast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think through the consequences of your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 fun list of alternatives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barriers you need to overcome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skills to help next time you feel pressured to do something you don't want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time spent in front of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wanting to do well in school because you don't want to be a nerd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meditate, keep a journal, pray, take in quality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build relationships, give service, laugh</w:t>
            </w:r>
          </w:p>
        </w:tc>
      </w:tr>
    </w:tbl>
    <w:p>
      <w:pPr>
        <w:pStyle w:val="WordBankMedium"/>
      </w:pPr>
      <w:r>
        <w:t xml:space="preserve">   body    </w:t>
      </w:r>
      <w:r>
        <w:t xml:space="preserve">   brain    </w:t>
      </w:r>
      <w:r>
        <w:t xml:space="preserve">   heart    </w:t>
      </w:r>
      <w:r>
        <w:t xml:space="preserve">   soul    </w:t>
      </w:r>
      <w:r>
        <w:t xml:space="preserve">   refusal skills    </w:t>
      </w:r>
      <w:r>
        <w:t xml:space="preserve">   ask questions    </w:t>
      </w:r>
      <w:r>
        <w:t xml:space="preserve">   name the trouble    </w:t>
      </w:r>
      <w:r>
        <w:t xml:space="preserve">   state the consequences     </w:t>
      </w:r>
      <w:r>
        <w:t xml:space="preserve">   suggest alternatives    </w:t>
      </w:r>
      <w:r>
        <w:t xml:space="preserve">   take off    </w:t>
      </w:r>
      <w:r>
        <w:t xml:space="preserve">   screen time    </w:t>
      </w:r>
      <w:r>
        <w:t xml:space="preserve">   nerd syndrome    </w:t>
      </w:r>
      <w:r>
        <w:t xml:space="preserve">   pressure    </w:t>
      </w:r>
      <w:r>
        <w:t xml:space="preserve">   mental barriers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#7 Sharpen the Saw</dc:title>
  <dcterms:created xsi:type="dcterms:W3CDTF">2021-10-11T08:28:16Z</dcterms:created>
  <dcterms:modified xsi:type="dcterms:W3CDTF">2021-10-11T08:28:16Z</dcterms:modified>
</cp:coreProperties>
</file>