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 &amp;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animal that kills and eats its prey.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most mammals sleep in winter to store energy.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oil is spillled.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group of animals and/or plants live in the same habitat.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charity to help conserving to the natural 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trees are cut down to a mass extent.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go against the most popular descision and makes it clear that they think something different.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plant makes its own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air is damaged causing global warming.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organisms change their features or behaviour  to camouflage into their habitat.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&amp; Conservation</dc:title>
  <dcterms:created xsi:type="dcterms:W3CDTF">2021-10-11T08:27:52Z</dcterms:created>
  <dcterms:modified xsi:type="dcterms:W3CDTF">2021-10-11T08:27:52Z</dcterms:modified>
</cp:coreProperties>
</file>