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diverse    </w:t>
      </w:r>
      <w:r>
        <w:t xml:space="preserve">   animal    </w:t>
      </w:r>
      <w:r>
        <w:t xml:space="preserve">   human    </w:t>
      </w:r>
      <w:r>
        <w:t xml:space="preserve">   arctic tundra    </w:t>
      </w:r>
      <w:r>
        <w:t xml:space="preserve">   rainforest    </w:t>
      </w:r>
      <w:r>
        <w:t xml:space="preserve">   desert    </w:t>
      </w:r>
      <w:r>
        <w:t xml:space="preserve">   grasslands    </w:t>
      </w:r>
      <w:r>
        <w:t xml:space="preserve">   arrangement    </w:t>
      </w:r>
      <w:r>
        <w:t xml:space="preserve">   food    </w:t>
      </w:r>
      <w:r>
        <w:t xml:space="preserve">   habitat    </w:t>
      </w:r>
      <w:r>
        <w:t xml:space="preserve">   shelter    </w:t>
      </w:r>
      <w:r>
        <w:t xml:space="preserve">   space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Habitats</dc:title>
  <dcterms:created xsi:type="dcterms:W3CDTF">2021-10-11T08:27:19Z</dcterms:created>
  <dcterms:modified xsi:type="dcterms:W3CDTF">2021-10-11T08:27:19Z</dcterms:modified>
</cp:coreProperties>
</file>