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Habitats &amp; Communities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Endangered    </w:t>
      </w:r>
      <w:r>
        <w:t xml:space="preserve">   Overhunting    </w:t>
      </w:r>
      <w:r>
        <w:t xml:space="preserve">   Tropical Rainforest    </w:t>
      </w:r>
      <w:r>
        <w:t xml:space="preserve">   Arctic    </w:t>
      </w:r>
      <w:r>
        <w:t xml:space="preserve">   Cave    </w:t>
      </w:r>
      <w:r>
        <w:t xml:space="preserve">   Mountain    </w:t>
      </w:r>
      <w:r>
        <w:t xml:space="preserve">   Desert    </w:t>
      </w:r>
      <w:r>
        <w:t xml:space="preserve">   Grassland    </w:t>
      </w:r>
      <w:r>
        <w:t xml:space="preserve">   Ocean    </w:t>
      </w:r>
      <w:r>
        <w:t xml:space="preserve">   Predator    </w:t>
      </w:r>
      <w:r>
        <w:t xml:space="preserve">   Prey    </w:t>
      </w:r>
      <w:r>
        <w:t xml:space="preserve">   Interactions    </w:t>
      </w:r>
      <w:r>
        <w:t xml:space="preserve">   Space    </w:t>
      </w:r>
      <w:r>
        <w:t xml:space="preserve">   Air    </w:t>
      </w:r>
      <w:r>
        <w:t xml:space="preserve">   Shelter    </w:t>
      </w:r>
      <w:r>
        <w:t xml:space="preserve">   Water    </w:t>
      </w:r>
      <w:r>
        <w:t xml:space="preserve">   Food    </w:t>
      </w:r>
      <w:r>
        <w:t xml:space="preserve">   Food Web    </w:t>
      </w:r>
      <w:r>
        <w:t xml:space="preserve">   Food Chain    </w:t>
      </w:r>
      <w:r>
        <w:t xml:space="preserve">   Deforestation    </w:t>
      </w:r>
      <w:r>
        <w:t xml:space="preserve">   Mining    </w:t>
      </w:r>
      <w:r>
        <w:t xml:space="preserve">   Pollution    </w:t>
      </w:r>
      <w:r>
        <w:t xml:space="preserve">   Animals    </w:t>
      </w:r>
      <w:r>
        <w:t xml:space="preserve">   Plants    </w:t>
      </w:r>
      <w:r>
        <w:t xml:space="preserve">   Adaptations    </w:t>
      </w:r>
      <w:r>
        <w:t xml:space="preserve">   Omnivore    </w:t>
      </w:r>
      <w:r>
        <w:t xml:space="preserve">   Carnivore    </w:t>
      </w:r>
      <w:r>
        <w:t xml:space="preserve">   Herbivore    </w:t>
      </w:r>
      <w:r>
        <w:t xml:space="preserve">   Secondary Consumer    </w:t>
      </w:r>
      <w:r>
        <w:t xml:space="preserve">   Primary Consumer    </w:t>
      </w:r>
      <w:r>
        <w:t xml:space="preserve">   Producer    </w:t>
      </w:r>
      <w:r>
        <w:t xml:space="preserve">   Communities    </w:t>
      </w:r>
      <w:r>
        <w:t xml:space="preserve">   Habitat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Habitats &amp; Communities</dc:title>
  <dcterms:created xsi:type="dcterms:W3CDTF">2021-10-11T08:28:48Z</dcterms:created>
  <dcterms:modified xsi:type="dcterms:W3CDTF">2021-10-11T08:28:48Z</dcterms:modified>
</cp:coreProperties>
</file>