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Habitats and Adaptations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any  characteristic that helps an organism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adaptation by which an animal can hide by blending in with its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adaptation in which one kind of organism has similar traits to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role of an organism in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anything that controls the growth or survival of a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____________ behaviors are those that are developed through practice and experience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______________ adaptations are adjustments to internal or external body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specific classification of a plant or animal that is not native to an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struggle among living things for food, water or other resources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_________________ adaptations are a way of acting that helps an organism survive in its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home of an organism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Habitats and Adaptations</dc:title>
  <dcterms:created xsi:type="dcterms:W3CDTF">2021-10-11T08:28:21Z</dcterms:created>
  <dcterms:modified xsi:type="dcterms:W3CDTF">2021-10-11T08:28:21Z</dcterms:modified>
</cp:coreProperties>
</file>