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armadillo's hard plates are an________.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habitat is the home to a raccoon.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way an animal looks to help it hide is called______.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a salt water habitat.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an animal lives it its_______.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habitat gets lots of 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Polar bears call this habitat their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habitat is very hot and dry.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animals_______, or go into a deep sleep through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living and nonliving things in a place make up an_____________.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fresh water habitat.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animals_____, or stay in a deep sleep in the summer.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animals______ to warmer places to find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order in which animals eat other living things is called a_________.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 </dc:title>
  <dcterms:created xsi:type="dcterms:W3CDTF">2021-10-11T08:27:22Z</dcterms:created>
  <dcterms:modified xsi:type="dcterms:W3CDTF">2021-10-11T08:27:22Z</dcterms:modified>
</cp:coreProperties>
</file>