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Habitatte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'n Habitat is die _____ waar 'n plant of dier lewe.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Waterplante kom gewoonlik naby riviere, mere of ___________voor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Diere moet 'n habitat hê vir kos, _____ 'n plek om te skuil.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Party diere en plante se habitat is 'n ______ of grot omdat hulle koeler, skaduryke areas verkies.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Party diere  gebruik hul habitat om van _____ af weg te kom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 Organisme se _________ habitat het alles wat dit nodig het om te lewe.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Die aarde het baie habitatte vir die klomp verskillende ________ dinge wat daar bly.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Daar is verskillende tipes habitatte soos _______, bos, riviere en see.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'n Vis se habitat sal of in die see of in 'n ____ wees.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Waar of onwaar, mense het nie habitatte nie?</w:t>
            </w:r>
          </w:p>
        </w:tc>
      </w:tr>
    </w:tbl>
    <w:p>
      <w:pPr>
        <w:pStyle w:val="WordBankMedium"/>
      </w:pPr>
      <w:r>
        <w:t xml:space="preserve">   Plek    </w:t>
      </w:r>
      <w:r>
        <w:t xml:space="preserve">   grasveld    </w:t>
      </w:r>
      <w:r>
        <w:t xml:space="preserve">   water    </w:t>
      </w:r>
      <w:r>
        <w:t xml:space="preserve">   Dam    </w:t>
      </w:r>
      <w:r>
        <w:t xml:space="preserve">   Onwaar    </w:t>
      </w:r>
      <w:r>
        <w:t xml:space="preserve">   lewende    </w:t>
      </w:r>
      <w:r>
        <w:t xml:space="preserve">   natuurlike    </w:t>
      </w:r>
      <w:r>
        <w:t xml:space="preserve">   woud    </w:t>
      </w:r>
      <w:r>
        <w:t xml:space="preserve">   vleilande    </w:t>
      </w:r>
      <w:r>
        <w:t xml:space="preserve">   gevaar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Habitatte</dc:title>
  <dcterms:created xsi:type="dcterms:W3CDTF">2021-10-11T08:28:54Z</dcterms:created>
  <dcterms:modified xsi:type="dcterms:W3CDTF">2021-10-11T08:28:54Z</dcterms:modified>
</cp:coreProperties>
</file>