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Habits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goodmorning    </w:t>
      </w:r>
      <w:r>
        <w:t xml:space="preserve">   please    </w:t>
      </w:r>
      <w:r>
        <w:t xml:space="preserve">   thankyou    </w:t>
      </w:r>
      <w:r>
        <w:t xml:space="preserve">   pushothers    </w:t>
      </w:r>
      <w:r>
        <w:t xml:space="preserve">   listening    </w:t>
      </w:r>
      <w:r>
        <w:t xml:space="preserve">   throwthings    </w:t>
      </w:r>
      <w:r>
        <w:t xml:space="preserve">   namecalling    </w:t>
      </w:r>
      <w:r>
        <w:t xml:space="preserve">   eathealthy    </w:t>
      </w:r>
      <w:r>
        <w:t xml:space="preserve">   speaksoftly    </w:t>
      </w:r>
      <w:r>
        <w:t xml:space="preserve">   talkaboutothers    </w:t>
      </w:r>
      <w:r>
        <w:t xml:space="preserve">   bulling    </w:t>
      </w:r>
      <w:r>
        <w:t xml:space="preserve">   askpermission    </w:t>
      </w:r>
      <w:r>
        <w:t xml:space="preserve">   cleanafteryourself    </w:t>
      </w:r>
      <w:r>
        <w:t xml:space="preserve">   opendoors    </w:t>
      </w:r>
      <w:r>
        <w:t xml:space="preserve">   waityourturn    </w:t>
      </w:r>
      <w:r>
        <w:t xml:space="preserve">   goodmanners    </w:t>
      </w:r>
      <w:r>
        <w:t xml:space="preserve">   bepolite    </w:t>
      </w:r>
      <w:r>
        <w:t xml:space="preserve">   bitenails    </w:t>
      </w:r>
      <w:r>
        <w:t xml:space="preserve">   lie    </w:t>
      </w:r>
      <w:r>
        <w:t xml:space="preserve">   hitothers    </w:t>
      </w:r>
      <w:r>
        <w:t xml:space="preserve">   bruhteeth    </w:t>
      </w:r>
      <w:r>
        <w:t xml:space="preserve">   wakeupearly    </w:t>
      </w:r>
      <w:r>
        <w:t xml:space="preserve">   brushteeth    </w:t>
      </w:r>
      <w:r>
        <w:t xml:space="preserve">   spit    </w:t>
      </w:r>
      <w:r>
        <w:t xml:space="preserve">   work    </w:t>
      </w:r>
      <w:r>
        <w:t xml:space="preserve">   cook    </w:t>
      </w:r>
      <w:r>
        <w:t xml:space="preserve">   exercise    </w:t>
      </w:r>
      <w:r>
        <w:t xml:space="preserve">   studying    </w:t>
      </w:r>
      <w:r>
        <w:t xml:space="preserve">   drinkingalcohol    </w:t>
      </w:r>
      <w:r>
        <w:t xml:space="preserve">   smoking    </w:t>
      </w:r>
      <w:r>
        <w:t xml:space="preserve">   chores    </w:t>
      </w:r>
      <w:r>
        <w:t xml:space="preserve">   reading    </w:t>
      </w:r>
      <w:r>
        <w:t xml:space="preserve">   positivehabits    </w:t>
      </w:r>
      <w:r>
        <w:t xml:space="preserve">   negativehabits    </w:t>
      </w:r>
      <w:r>
        <w:t xml:space="preserve">   habits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Habits</dc:title>
  <dcterms:created xsi:type="dcterms:W3CDTF">2021-10-11T08:29:16Z</dcterms:created>
  <dcterms:modified xsi:type="dcterms:W3CDTF">2021-10-11T08:29:16Z</dcterms:modified>
</cp:coreProperties>
</file>