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Hades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Son, god of Orphic Mysteries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mother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roman name for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dad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hades translates to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brother( god of lightning)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 symbol of Hades(leaf like)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Hades was classified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Brother(god of sea)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Daughter, blessed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Hades watch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Cronos ,Crius, Coeus, Hyperion, and Lapetus were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greek name for god of underworld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wife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symbol of plenty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Realm of Hades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Plant often called Daffodil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Daughter, Goddess of Orphic Hymn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Hades</dc:title>
  <dcterms:created xsi:type="dcterms:W3CDTF">2021-10-11T08:27:31Z</dcterms:created>
  <dcterms:modified xsi:type="dcterms:W3CDTF">2021-10-11T08:27:31Z</dcterms:modified>
</cp:coreProperties>
</file>