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Hades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Olympus    </w:t>
      </w:r>
      <w:r>
        <w:t xml:space="preserve">   Pluto    </w:t>
      </w:r>
      <w:r>
        <w:t xml:space="preserve">   Riches    </w:t>
      </w:r>
      <w:r>
        <w:t xml:space="preserve">   Darkness    </w:t>
      </w:r>
      <w:r>
        <w:t xml:space="preserve">   Death    </w:t>
      </w:r>
      <w:r>
        <w:t xml:space="preserve">   Rhea    </w:t>
      </w:r>
      <w:r>
        <w:t xml:space="preserve">   Cronus    </w:t>
      </w:r>
      <w:r>
        <w:t xml:space="preserve">   Persephone    </w:t>
      </w:r>
      <w:r>
        <w:t xml:space="preserve">   Demeter    </w:t>
      </w:r>
      <w:r>
        <w:t xml:space="preserve">   Hera    </w:t>
      </w:r>
      <w:r>
        <w:t xml:space="preserve">   Hestia    </w:t>
      </w:r>
      <w:r>
        <w:t xml:space="preserve">   Poseidon    </w:t>
      </w:r>
      <w:r>
        <w:t xml:space="preserve">   Zeus    </w:t>
      </w:r>
      <w:r>
        <w:t xml:space="preserve">   Hades    </w:t>
      </w:r>
      <w:r>
        <w:t xml:space="preserve">   Cerberus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Hades </dc:title>
  <dcterms:created xsi:type="dcterms:W3CDTF">2021-10-11T08:27:56Z</dcterms:created>
  <dcterms:modified xsi:type="dcterms:W3CDTF">2021-10-11T08:27:56Z</dcterms:modified>
</cp:coreProperties>
</file>