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Haga Mohgaga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l-karozzin    </w:t>
      </w:r>
      <w:r>
        <w:t xml:space="preserve">   id-dell    </w:t>
      </w:r>
      <w:r>
        <w:t xml:space="preserve">   Qanpiena    </w:t>
      </w:r>
      <w:r>
        <w:t xml:space="preserve">   il-hajja tal-bniedem    </w:t>
      </w:r>
      <w:r>
        <w:t xml:space="preserve">   dulliegha    </w:t>
      </w:r>
      <w:r>
        <w:t xml:space="preserve">   il-Bahar    </w:t>
      </w:r>
      <w:r>
        <w:t xml:space="preserve">   serp    </w:t>
      </w:r>
      <w:r>
        <w:t xml:space="preserve">   kelma    </w:t>
      </w:r>
      <w:r>
        <w:t xml:space="preserve">   frejjeg    </w:t>
      </w:r>
      <w:r>
        <w:t xml:space="preserve">   flus foloz    </w:t>
      </w:r>
      <w:r>
        <w:t xml:space="preserve">   ittra    </w:t>
      </w:r>
      <w:r>
        <w:t xml:space="preserve">   In-numru wiehed    </w:t>
      </w:r>
      <w:r>
        <w:t xml:space="preserve">   Ix-xemx niezla    </w:t>
      </w:r>
      <w:r>
        <w:t xml:space="preserve">   Qasrija    </w:t>
      </w:r>
      <w:r>
        <w:t xml:space="preserve">   Hut    </w:t>
      </w:r>
      <w:r>
        <w:t xml:space="preserve">   Borma    </w:t>
      </w:r>
      <w:r>
        <w:t xml:space="preserve">   Mary    </w:t>
      </w:r>
      <w:r>
        <w:t xml:space="preserve">   fit-tieni post    </w:t>
      </w:r>
      <w:r>
        <w:t xml:space="preserve">   l-ittra 'L'    </w:t>
      </w:r>
      <w:r>
        <w:t xml:space="preserve">   ilsien ta' mara    </w:t>
      </w:r>
      <w:r>
        <w:t xml:space="preserve">   Ballun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Haga Mohgaga</dc:title>
  <dcterms:created xsi:type="dcterms:W3CDTF">2021-10-11T08:28:22Z</dcterms:created>
  <dcterms:modified xsi:type="dcterms:W3CDTF">2021-10-11T08:28:22Z</dcterms:modified>
</cp:coreProperties>
</file>