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Cardiac muscle    </w:t>
      </w:r>
      <w:r>
        <w:t xml:space="preserve">   Smooth muscle    </w:t>
      </w:r>
      <w:r>
        <w:t xml:space="preserve">   Involuntary muscle    </w:t>
      </w:r>
      <w:r>
        <w:t xml:space="preserve">   Striated muscle    </w:t>
      </w:r>
      <w:r>
        <w:t xml:space="preserve">   Skeletal muscle    </w:t>
      </w:r>
      <w:r>
        <w:t xml:space="preserve">   Voluntary muscle    </w:t>
      </w:r>
      <w:r>
        <w:t xml:space="preserve">   Joint    </w:t>
      </w:r>
      <w:r>
        <w:t xml:space="preserve">   Tendon    </w:t>
      </w:r>
      <w:r>
        <w:t xml:space="preserve">   Ligament    </w:t>
      </w:r>
      <w:r>
        <w:t xml:space="preserve">   Bone marrow    </w:t>
      </w:r>
      <w:r>
        <w:t xml:space="preserve">   Osteon    </w:t>
      </w:r>
      <w:r>
        <w:t xml:space="preserve">   Bone    </w:t>
      </w:r>
      <w:r>
        <w:t xml:space="preserve">   Cartilage    </w:t>
      </w:r>
      <w:r>
        <w:t xml:space="preserve">   Melanin    </w:t>
      </w:r>
      <w:r>
        <w:t xml:space="preserve">   Subcutaneous layer    </w:t>
      </w:r>
      <w:r>
        <w:t xml:space="preserve">   Dermis    </w:t>
      </w:r>
      <w:r>
        <w:t xml:space="preserve">   Epidermis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</dc:title>
  <dcterms:created xsi:type="dcterms:W3CDTF">2021-10-11T08:28:34Z</dcterms:created>
  <dcterms:modified xsi:type="dcterms:W3CDTF">2021-10-11T08:28:34Z</dcterms:modified>
</cp:coreProperties>
</file>