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Hair Analysis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Tiny air sacs found in the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cross-section shape of straight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cross-section shape of curly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 in the hair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______________ Index is a number calculated for a specific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Asians and Native americans typically have a _______________ Medulla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Cuticle is made of tough overlapping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hairs __________ is imbedded in the follicle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Phase of hair that is ready to fall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poison that was found in Napoleon's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innermost part of a hair strand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polymer found in the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hair __________ extends past the skin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____________ Principle states that there is always an exchange of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Complex proteins that make up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Outermost part of a hair strand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tube like organ from which hair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Hair can be tested for drugs and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Hair that is Undulated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Hair is considered to be ___________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hair pigment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Phase of hair that has been growing for 3 to 5 years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Analysis Cross Word Puzzle</dc:title>
  <dcterms:created xsi:type="dcterms:W3CDTF">2021-10-11T08:28:09Z</dcterms:created>
  <dcterms:modified xsi:type="dcterms:W3CDTF">2021-10-11T08:28:09Z</dcterms:modified>
</cp:coreProperties>
</file>